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2-30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Стратила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Антону Николаевичу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Стратила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Антону Николаевичу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Стратила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Николаевича,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4 725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Стратила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2-30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